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1"/>
        <w:gridCol w:w="4202"/>
        <w:gridCol w:w="3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 zaś wam na świadectwo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 to wam na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Wyjdzie wam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 zaś wam na świadectwo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2024-05-09T09:12:07Z</dcterms:modified>
</cp:coreProperties>
</file>