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 będzie bowiem konieczność wielka na ziemi i gniew nad ludem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tych dniach kobietom w ciąży oraz karmiącym;* będzie bowiem wielki ucisk na ziemi i gniew nad tym ludem;**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 łonie mającym i karmiącym piersią w owe dni. Będzie bowiem przymus wielki na ziemi i gniew ludowi 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 będzie bowiem konieczność wielka na ziemi i gniew nad ludem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tych dniach kobietom w ciąży oraz karmiącym matkom; na ziemi bowiem nastanie wielki ucisk i zapłonie gniew skierowany przeciw temu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brzemiennym i karmiącym w tych dniach! Będzie bowiem wielki ucisk w tej ziemi i gniew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brzemiennym i piersiami karmiącym w owe dni! albowiem będzie ucisk wielki w tej ziemi i gniew Boży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one dni. Abowiem będzie ucisk wielki na ziemi i gniew przeciw ludowi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brzemiennym i karmiącym w owe dni! Nastanie bowiem wielki ucisk na ziemi i gniew na ten naród: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owe dni; będzie bowiem wielka niedola na ziemi i gniew nad tym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najtrudniej będzie kobietom ciężarnym i karmiącym. Nastanie bowiem wielki ucisk na ziemi i gniew na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 dni kobietom w ciąży i karmiącym. Nastanie bowiem wielka udręka na ziemi i gniew na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te dni. Nastanie bowiem wielka przemoc na ziemi i gniew przeciw temu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Najgorzej będzie wtedy kobietom w ciąży i tym, które karmią. Straszny będzie los całej ziemi, a gniew Boży spadnie na ten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brzemiennym i karmiącym w tym czasie. Bo nastanie wielki ucisk na ziemi i gniew Boży na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вагітним і тим, що годуватимуть грудьми в ті дні. Бо буде велика біда на землі й гнів на цьому народі;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tym w brzuchu mającym i dającym ssać w owych dniach; będzie bowiem przymus wielki na ziemi i zapalczywość wiadomemu ludowi temu właśnie,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 dni biada brzemiennym i ssącym; bo na ziemi będzie wielki ucisk oraz złość pomiędzy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straszny będzie to czas dla ciężarnych kobiet i matek karmiących! Nastanie bowiem wielki ucisk w Ziemi i sąd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kobietom brzemiennym i karmiącym piersią w owe dni! Bo będzie wielka bieda w kraju i srogi gniew nad tym ludem: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będzie wtedy kobietom w ciąży i matkom karmiącym niemowlęta. Będą to straszne dni, a gniew Boga spadnie na ten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2024-05-09T05:02:37Z</dcterms:modified>
</cp:coreProperties>
</file>