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będą znaki na słońcu i księżycu i gwiazdach i na ziemi ściśnięcie narodów w bezradności szumiącego morza i rozhukanej fali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znaki* na słońcu, księżycu i gwiazdach, a na ziemi rozpacz narodów w niepokoju huku morza i fali,**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znaki na słońcu i księżycu i gwiazdach, i na ziemi przygniecenie (strachem) narodów w bezradności (od) szumu morza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(będą) znaki na słońcu i księżycu i gwiazdach i na ziemi ściśnięcie narodów w bezradności szumiącego morza i rozhukanej fali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&lt;x&gt;330 32:7&lt;/x&gt;; &lt;x&gt;360 3:3&lt;/x&gt;; &lt;x&gt;510 2:20&lt;/x&gt;;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46:3-4&lt;/x&gt;;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2024-05-09T04:11:40Z</dcterms:modified>
</cp:coreProperties>
</file>