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3569"/>
        <w:gridCol w:w="3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Go mówiąc kobieto nie znam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się, mówiąc: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mówiąc: Nie znam go, kobieto.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wyparł się Go mówiąc kobieto nie znam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2024-05-08T09:24:26Z</dcterms:modified>
</cp:coreProperties>
</file>