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powiedzieli: Czy potrzebne nam jeszcze świadectwo? Przecież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Jaką jeszcze mamy świadectwa potrzebę? Sami bowiem usłyszeliśmy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jaką jeszcze potrzebę mamy świadectwa sami bowiem usłyszeliśmy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2024-05-08T16:36:53Z</dcterms:modified>
</cp:coreProperties>
</file>