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3"/>
        <w:gridCol w:w="5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mówić górom padnijcie na nas i wzgórzom przykryjcie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mówić do gór: Padnijcie na nas! I do wzgórz: Przykryjcie nas!*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zaczną mówić górom: Padnijcie na nas, i wzgórzom: Przykryjcie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mówić górom padnijcie na nas i wzgórzom przykryjcie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będą wołać do gór: Padnijcie na nas! I do wzgórz: Przykryjcie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mówić do gór: Padnijcie na nas! A do pagórków: Przykryjcie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poczną mówić górom: Padnijcie na nas! a pagórkom: Przykryjcie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poczną mówić góram: Padnijcie na nas! a pagórkom: Przykryjcie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wołać do gór: Padnijcie na nas! i do pagórków: Przykryjcie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zaczną mówić do gór: Padnijcie na nas! A do pagórków: Przykryjcie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wołać do gór: Padnijcie na nas, a do pagórków: Przykryjcie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wołać do gór: Padnijcie na nas! A do pagórków: Przykryjcie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zaczną mówić do gór: Zwalcie się na nas, a do pagórków: Przykryjcie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zaczną wołać: - Góry, padnijcie na nas! Wzgórza, bądźcie naszym grobem!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ʼmówić górom: Padnijcie na nas! I pagórkom: Przykryjcie nas!ʼ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почнуть казати горам: Упадіть на нас, і горбам: Покрийте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poczną sobie powiadać górom: Padnijcie aktywnie na nas, i pagórkom: Zasłońcie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mówić górom: Padnijcie na nas, a wzgórzom: Przykryjcie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zaczną mówić do gór: "Padnijcie na nas", i do wzgórz: "Zakryjcie nas!".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zaczną mówić do gór: ʼPadnijcie na nas!ʼ, a do wzgórz: ʼZakryjcie nas!ʼ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będą wtedy ze strachu błagać góry i pagórki: „Padnijcie na nas i zasypcie na zawsze”.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2:19&lt;/x&gt;; &lt;x&gt;350 10:8&lt;/x&gt;; &lt;x&gt;730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2024-05-08T08:21:37Z</dcterms:modified>
</cp:coreProperties>
</file>