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0"/>
        <w:gridCol w:w="4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mówić górom padnijcie na nas i wzgórzom przykryjcie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mówić do gór: Padnijcie na nas! I do wzgórz: Przykryjcie nas!*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zaczną mówić górom: Padnijcie na nas, i wzgórzom: Przykryjcie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mówić górom padnijcie na nas i wzgórzom przykryjcie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2:19&lt;/x&gt;; &lt;x&gt;350 10:8&lt;/x&gt;; &lt;x&gt;730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2024-05-08T21:40:24Z</dcterms:modified>
</cp:coreProperties>
</file>