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3082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zwiastunom Jego przykaże o Tobie ustrzec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Aniołom swoim przykaże o tobie, aby cię strzegli,*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bowiem, że: Zwiastunom jego przykaże o tobie ustrzec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zwiastunom Jego przykaże o Tobie ustrzec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91:11&lt;/x&gt;; nie jest to błędnie przytoczony cytat, jednak odniesiony do nieodpowiedniej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91:11&lt;/x&gt;; &lt;x&gt;470 13:54-58&lt;/x&gt;; &lt;x&gt;480 6:1-6&lt;/x&gt;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2024-05-08T17:56:09Z</dcterms:modified>
</cp:coreProperties>
</file>