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lecz grzeszników do opamiętania.*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powołać* sprawiedliwych, ale grzeszników do zmiany myślenia.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opamiętania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przyszedłem,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ku pokucie.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powołać do nawrócenia się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upamiętania sprawiedliwych, lecz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wezwać do nawrócenia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nawrócenia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tylko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кликати до покаяння не праведних, а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przyjechałem wezwać przestrzegających reguł cywilizacji ale uchybiających celu do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do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przyszedłem, aby wzywać "sprawiedliwych", ale raczej aby wzywać grzeszników do odwrócenia się od grzechów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do skruchy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przyszedłem wzywać do opamiętania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11:20&lt;/x&gt;; &lt;x&gt;480 1:15&lt;/x&gt;; &lt;x&gt;490 15:7&lt;/x&gt;; &lt;x&gt;490 24:47&lt;/x&gt;; &lt;x&gt;510 5:31&lt;/x&gt;;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2024-05-09T05:09:16Z</dcterms:modified>
</cp:coreProperties>
</file>