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3438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leje się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wino młode w bukłaki nowe należy 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2024-05-09T18:45:02Z</dcterms:modified>
</cp:coreProperties>
</file>