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podniósłszy oczy Jego na uczniów Jego mówił szczęśliwi ubodzy gdyż wasze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podniósł swoje oczy na swoich uczniów i zaczął mówić: Szczęśliwi (jesteście), ubodzy,* ** gdyż wasze jest Królestwo Boże.***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podniósłszy oczy jego na uczniów jego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biedni, bo wasze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podniósłszy oczy Jego na uczniów Jego mówił szczęśliwi ubodzy gdyż wasze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skierował wzrok na swoich uczniów i zaczął mówić: Szczęśliwi jesteście, ubodzy, gdyż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 oczy na uczniów i mówił: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 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podniósłszy oczy swoje na uczniów,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 wy, ubodzy!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podniózszy oczy na ucznie swoje, mówił: Błogosławieni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 oczy na swoich uczniów i mówił: Błogosławieni [jesteście], ubodzy, albowiem do was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podniósłszy oczy na uczniów swoich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ubodzy, albowiem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skierował oczy na swoich uczniów i zaczął mówić: Błogosławieni ubodzy, bo do was należy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spojrzał na swoich uczniów i mówił: „Szczęśliwi ubodzy, ponieważ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 swoje oczy na swoich uczniów 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„Błogosławieni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podnióższy oczy swoje na ucznie swe,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ubodzy, iż wasze jest ono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skierował oczy na uczniów i mówił: - Szczęśliwi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глянувши на своїх учнів, говорив: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бідні, бо ваше є Царство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uniósłszy na to oczy swoje do sfery funkcji uczniów swoich, powiadał: Szczęśliwi, wy wiadomi żebrzący, że wasza własna jest wiadoma królewska władza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podniósł swe oczy na swoich uczniów oraz mówił: Bogaci, którzy żebrzą, bowiem wasze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na swych talmidim i rzekł: "Jakże błogosławieni jesteście wy, ubodzy!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podniósł oczy na swych uczniów i przemówił: ”Szczęśliwi jesteście wy, biedni, gdyż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spojrzał na uczniów i powiedział: —Szczęśliwi jesteście wy, ubodzy, bo do was należy królestwo Boże!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ubodzy, πτωχοί, ozn. skrajnie ubogich, żebrzących, ale także tych, którzy jako uczniowie Jezusa uchodzą za godnych pożałowania, a jednocześnie są gotowi cierpieć za Jezusa, &lt;x&gt;490 6:20&lt;/x&gt;.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&lt;x&gt;660 2:5&lt;/x&gt;; &lt;x&gt;470 5:2-12&lt;/x&gt;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&lt;x&gt;490 12:29-32&lt;/x&gt;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2024-05-08T14:31:37Z</dcterms:modified>
</cp:coreProperties>
</file>