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 natychmiast wstała, a On polecił, 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duch powrócił i zaraz wstała, a on 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jej; i wstała zaraz;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jej, i wnet wstała.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powrócił, i zaraz wstała. Polecił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jej, i zaraz wstała, a On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powrócił, i zaraz wstała, a On polecił ją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 i natychmiast wstała.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jej duch i zaraz wstała. A On kazał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Zaczęła znowu oddychać, natychmiast wstała, a on kazał ją nakarmić.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życia, i natychmiast wstała. I kazał jej dać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неї дух, вмить воскресла.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nawrócił ten duch jej, i stawiła się w górę z pominięciem zwykle potrzebnych rzeczy, i rozporządził: Jej ma zostać dane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jej duch. Zaraz też wstała, więc nakazał dać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duch powrócił. Od razu wstała, i nakazał,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wrócił, i natychmiast wstała, on zaś kazał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powróciło do niej życie i wstała. —Dajcie jej coś do jedzenia!—powiedział.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2024-05-08T18:42:00Z</dcterms:modified>
</cp:coreProperties>
</file>