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także: Pośród obecnych tutaj są również tacy, którzy zanim umrą, zobaczą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zapewniam was: Niektórzy z tych, co tu stoją, nie zakosztują śmierci, dopóki nie ujrzą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 prawdziwie: Są niektórzy z tych co tu stoją,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 prawdziwie: Są niektórzy tu stojący,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 prawdziwie: Niektórzy z obecnych tutaj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ze stojących tutaj nie doświadczą śmierci, dopóki nie zobaczą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Niektórzy z was nie umrą, dopóki nie zobaczą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Otwarcie wam oświadczam: z tych, którzy tu teraz stoją, niektórzy nie zaznają śmierci, aż ujrzą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Naprawdę mówię wam, że niektórzy z obecnych nie umrą, dopóki nie zobaczą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Są wśród tu obecnych tacy, którzy ujrzą królestwo Boże, zanim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 щиру правду, що деякі з тут присутніх не зазнають смерти, доки не побачать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 starannie spełnie jawnie prawdziwie: są jacyś z tych tu stojących którzy żadną metodą nie zasmakowaliby śmierci aż by ujrzeliby tę królewską władzę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prawdą, że są tu niektórzy, co stoją, a nie odczują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prawdę, są tutaj z nami tacy, którzy nie zaznają śmierci, aż ujrzą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prawdą: Wśród stojących tutaj są tacy, którzy na pewno nie zakosztują śmierci, dopóki wpierw nie ujrzą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Mi! Niektórzy z obecnych tu, jeszcze za swojego życia ujrzą potęgę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2024-05-08T07:15:48Z</dcterms:modified>
</cp:coreProperties>
</file>