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4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z nim byli którzy są obciążeni snem ocknąwszy się zaś zobaczyli chwałę Jego i dwóch mężów stojących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i ci, którzy z nim byli, zostali zmorzeni snem.* Kiedy zaś obudzili się, zobaczyli Jego chwałę** oraz tych dwóch mężczyzn, stojących przy Nim.***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i (ci co) z nim byli, obciążeni snem; ocknąwszy się zaś zobaczyli chwałę jego i dwóch mężów stojących razem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z nim byli którzy są obciążeni snem ocknąwszy się zaś zobaczyli chwałę Jego i dwóch mężów stojących razem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8:18&lt;/x&gt;; &lt;x&gt;470 26:43&lt;/x&gt;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&lt;x&gt;680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wraz z Nim, συνεστῶτας αὐτῷ.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2024-05-08T05:47:47Z</dcterms:modified>
</cp:coreProperties>
</file>