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zwrócone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było na początku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було споконвіку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był w prapoczątku istotnie do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 Boga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było razem z 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2024-05-08T03:27:34Z</dcterms:modified>
</cp:coreProperties>
</file>