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43"/>
        <w:gridCol w:w="3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czynię ― dzieła ― Ojca Mego, nie wierzcie 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czynię dzieł Ojca mojego nie wierzcie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dokonuję dzieł mojego Ojca, nie wierzcie Mi;*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czynię dzieł Ojca mego, nie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czynię dzieł Ojca mojego nie wierzcie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dokonuję dzieł mojego Ojca, nie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wykonuję dzieł mego Ojca, nie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Jeźliż nie czynię spraw Ojca mego, nie wierzcież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 nie czynię spraw Ojca mego, nie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dokonuję dzieł mojego Ojca, to Mi nie wierzcie!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wykonuję dzieła Ojca mojego, nie wierzcie 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czynię dzieł Mojego Ojca, nie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wypełniam dzieł Ojca, to Mi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spełniam dzieł mojego Ojca, nie wierzcie 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to, co czynię, nie jest zgodne z wolą Ojca, nie wierzcie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nie dokonuję dzieł mojego Ojca, nie wierzcie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не роблю діл мого Батька, не вірте мені;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nie czynię wiadome dzieła tego ojca mojego, nie wtwierdzajcie do rzeczywistości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czynię dzieł mojego Ojca nie wierzcie 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pełnię czynów, które ukazują moc mego Ojca, to nie ufajcie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wykonuję czynów mego Ojca, nie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wykonuję dzieł mojego Ojca, możecie Mi nie wierzyć.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2024-05-09T18:38:19Z</dcterms:modified>
</cp:coreProperties>
</file>