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18"/>
        <w:gridCol w:w="3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Zmartwychwstanie ―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powstanie brat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 niej: Zmartwychwstanie twój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(Zmartwych)wstanie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powstanie brat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zapewnił: Zmartwychwstanie twój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Twój brat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Wstanieć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Jezus: Zmartwychwstanie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niej Jezus: Brat twój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Zmartwychwstanie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Twój brat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rzekł: „Twój brat powstanie z martwych”.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„Zmartwychwstanie twój brat”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Powstanie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- Brat twój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Твій брат воскресне.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jej ten Iesus: Wstanie na górę ten brat twój.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Twój brat 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jej: "Twój brat powstanie".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”Twój brat wstanie”.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—Twój brat zmartwychwstanie—powiedział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2024-05-08T22:03:16Z</dcterms:modified>
</cp:coreProperties>
</file>