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w ― Ojcu, a ― Ojciec we Mnie. Jeśli zaś nie, dla ―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nie, to wierzcie ze względu na same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 i Ojciec we mnie. Jeśli zaś nie, z powodu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2024-05-08T11:14:35Z</dcterms:modified>
</cp:coreProperties>
</file>