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8"/>
        <w:gridCol w:w="5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mówię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słudzy, gdyż ― sługa nie wie co czyni jego ― pan. Was zaś nazwałem przyjaciółmi, gdyż wszystko co usłyszałem od ― Ojca Mego dałem poznać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was nazywam niewolnikami bo niewolnik nie wie co czyni jego pan was zaś nazwałem przyjaciółmi bo wszystkie co usłyszałem od Ojca mojego oznajmiłem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nazywam was już sługami,* bo sługa nie wie, co czyni jego pan, ale nazwałem was przyjaciółmi, gdyż oznajmiłem wam wszystko, co usłyszałem od mojego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nazywam was sługami. bo sługa* nie wie, co czyni jego pan. Was zaś nazwałem przyjaciółmi, bo wszystko, co usłyszałem od Ojca mego, dałem poznać wam.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was nazywam niewolnikami bo niewolnik nie wie co czyni jego pan was zaś nazwałem przyjaciółmi bo wszystkie co usłyszałem od Ojca mojego oznajmiłem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δοῦλος, ozn. też niewolnika.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2024-05-09T07:41:07Z</dcterms:modified>
</cp:coreProperties>
</file>