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4"/>
        <w:gridCol w:w="3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i oni byli poświęceni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ja uświęcam (siebie),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2024-05-10T19:40:24Z</dcterms:modified>
</cp:coreProperties>
</file>