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3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proszę: nie za ― światem proszę, ale za którymi dałeś Mi, gdyż Twoi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nie za światem proszę ale za których dałeś Mi bo Twoimi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proszę,* nie proszę za światem, ale za tymi, których Mi dałeś, ponieważ są Twoi;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co do nich proszę. Nie co do świata proszę, ale co do których dałeś mi, bo twoi* są,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nie za światem proszę ale za których dałeś Mi bo Twoimi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wstawiam się za nimi. Nie za światem, lecz za tymi, których Mi dałeś, ponieważ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proszę za nimi. Nie proszę za światem, ale za tymi, których mi dałeś, bo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za nimi proszę, a nie za światem proszę, ale za tymi, któreś mi dał; bo twoi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proszę: nie za światem proszę, lecz za temi, któreś mi dał, bo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proszę, nie proszę za światem, ale za tymi, których Mi dałeś, ponieważ są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 nimi proszę, nie za światem proszę, lecz za tymi, których mi dałeś, ponieważ oni są twoi;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proszę za nimi. Nie proszę za światem, ale za tymi, których Mi powierzyłeś, ponieważ należą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- nie proszę za światem. Proszę za tymi, których Mi powierzyłeś, gdyż należą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 nimi proszę: nie za światem proszę, lecz za tymi, których mi dałeś, bo są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Modlę się za nich; nie za świat się modlę, ale za tych, których mi powierzyłeś, bo są twoją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proszę za nimi. Nie proszę za światem, ale za tymi, których Mi dałeś, bo są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за них благаю, - не за світ благаю, але за тих, яких ти мені доручив, бо вони твої;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około nich wzywam do uwyraźnienia się, nie około tego naturalnego ustroju światowego wzywam do uwyraźnienia się, ale około tych których trwale dałeś mi, że twoi właśni jakościowo są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nich proszę; nie proszę za tych, którzy są świata; ale za tymi, których mi dałeś, bo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za nich. Nie modlę się za świat, ale za tych, których mi dałeś, bo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proszę za nimi; nie proszę za światem, lecz za tymi, których mi dałeś, są bowiem twoimi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za nich się modlę. Nie za świat, lecz za tych, których Mi powierzyłeś, bo należą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22:32&lt;/x&gt;; 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2024-05-10T00:57:35Z</dcterms:modified>
</cp:coreProperties>
</file>