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6"/>
        <w:gridCol w:w="4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Mariam. Zwróciwszy się owa mówi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hebrajsku: Rabbuni! (co mówi się Nauczycielu).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Mario obróciwszy się ona mówi Mu Rabbuni co jest mówione Nauczycielu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do niej: Mario! Ona obróciła się i mówi po hebrajsku: Rabbuni ! co znaczy: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Mariam!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Zwróciwszy się ona mówi mu po hebrajsku: Rabbuni! (co mówi się "Nauczycielu").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Mario obróciwszy się ona mówi Mu Rabbuni co jest mówione Nauczycielu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2024-05-09T07:25:59Z</dcterms:modified>
</cp:coreProperties>
</file>