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12"/>
        <w:gridCol w:w="3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Duchem ― Bóg, a ― czcicielom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duchu i prawdzie trzeba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oddawać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Bóg i ci którzy czczą Go w duchu i prawdzie trzeba oddawać cześć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Duchem,* a ci, którzy Go czczą, powinni (Go) czcić w duchu** *** i prawdzie.****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Duchem Bóg, i kłaniający(m) się* mu, w duchu i prawdzie trzeba kłaniać się*.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Bóg i (ci) którzy czczą Go w duchu i prawdzie trzeba oddawać cześć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duchem (…) w duchu.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17:24-25&lt;/x&gt;; &lt;x&gt;520 1:9&lt;/x&gt;; &lt;x&gt;520 12:1&lt;/x&gt;; &lt;x&gt;570 3:3&lt;/x&gt;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w duchu i prawdzie : ἐν πνεύματι καὶ ἀληθεία, ּ</w:t>
      </w:r>
      <w:r>
        <w:rPr>
          <w:rtl/>
        </w:rPr>
        <w:t>ובֶאֱמֶת ּבְרּוחַ</w:t>
      </w:r>
      <w:r>
        <w:rPr>
          <w:rtl w:val="0"/>
        </w:rPr>
        <w:t xml:space="preserve"> 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Oddawać cześć Bogu.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2024-05-08T03:33:02Z</dcterms:modified>
</cp:coreProperties>
</file>