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3"/>
        <w:gridCol w:w="50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przyszedł do ― Galilei, przyjęli Go ― Galilejczycy, wszystko ujrzawszy, ile uczynił w Jerozolimie w ― święto, i oni bowiem przyszli na ― święto.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przyszedł do Galilei przyjęli Go Galilejczycy wszystkie widząc co uczynił w Jerozolimie podczas święta i oni bowiem przyszli na święto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przyszedł do Galilei, Galilejczycy przyjęli Go,* gdyż widzieli wszystko, co podczas święta uczynił w Jerozolimie; oni bowiem także przybyli (tam) na (to) święto.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przyszli do Galilei, przyjęli go Galilejczycy, wszystko ujrzawszy, ile uczynił w Jerozolimie w święto, i sami bowiem przyszli na święto.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przyszedł do Galilei przyjęli Go Galilejczycy wszystkie widząc co uczynił w Jerozolimie podczas święta i oni bowiem przyszli na święto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2024-05-08T11:46:37Z</dcterms:modified>
</cp:coreProperties>
</file>