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01"/>
        <w:gridCol w:w="4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więc do miejscowości ― Samarii zwanej Sychar, blisko ― miejsca, które dał Jakub, Józefowi ― synowi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więc do miasta Samarii które jest nazywane Sychar w pobliżu pola które dał Jakub Józef owi synowi swemu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Dotarł zatem do samarytańskiego miasta zwanego Sychar,* w pobliżu pola, które Jakub przekazał** swojemu synowi Józefowi.***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Przychodzi więc do miasta Samarii zwanego Sychar, blisko terenu, który dał Jakub Józefowi, synowi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więc do miasta Samarii które jest nazywane Sychar w pobliżu pola które dał Jakub Józef (owi) synowi swemu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drodze mijał samarytańskie miasteczko o nazwie Sychar, położone obok pola, które Jakub przekazał swemu synowi Józefowi.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do miasta w Samarii, zwanego Sychar, blisko pola, które Jakub dał swemu synowi Józefowi.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do miasta Samaryi, które zowią Sychar, blisko folwarku, który był dał Jakób Józefowi, synowi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tedy do miasta Samaryjej, które zową Sychar, blisko folwarku, który dał Jakob Jozefowi, synowi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więc do miasta samarytańskiego zwanego Sychar, w pobliżu pola, które dał Jakub synowi swemu, Józefowi.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więc do miasta samarytańskiego, zwanego Sychar, blisko pola, które Jakub dał swemu synowi Józefowi.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Zbliżał się do pewnego miasta w Samarii, zwanego Sychar, blisko pola, które Jakub dał swemu synowi Józefowi.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przybył do miejscowości samarytańskiej, zwanej Sychar, położonej niedaleko posiadłości, którą przekazał Jakub swemu synowi Józefowi.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Samarii doszedł do miasta o nazwie Sychar, w pobliże pola, które Jakub dał swemu synowi Józefowi.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do Sychar, wsi samarytańskiej, położonej w pobliżu terenów, które Jakub dał swojemu synowi, Józefowi.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więc do miasta samarytańskiego zwanego Sychar, blisko pola, które Jakub dał swojemu synowi Józefowi.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Приходить до самарянського міста, що називається Сихар, - поблизу села, яке Яків дав був своєму синові Йосипові.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więc do miasta Samarei powiadanego Sychar blisko tego wyodrębnionego terenu który dał Iakob Iosefowi synowi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przychodzi do miasta Samarii, zwanego Sychar, blisko terenu, który Jakób dał swojemu synowi Józefowi.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do pewnego miasta w Szomron zwanego Sz'chem, w pobliżu pola, które Ja'akow dał swemu synowi Josefowi.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więc do samarytańskiego miasta zwanego Sychar, w pobliże pola, które Jakub dał swemu synowi Józefowi.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Zbliżył się więc do samarytańskiego miasteczka Sychar, położonego w pobliżu terenów, które dawno temu patriarcha Jakub przekazał swojemu synowi, Józefowi.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Sychar leżało blisko Sychem; być może chodzi o wioskę Askar, położoną 1,5 km na pn wsch od studni Jakuba.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33:18-19&lt;/x&gt;; &lt;x&gt;10 48:22&lt;/x&gt;; &lt;x&gt;60 24:32&lt;/x&gt;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4:12&lt;/x&gt;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2024-05-08T22:41:35Z</dcterms:modified>
</cp:coreProperties>
</file>