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5"/>
        <w:gridCol w:w="3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chlebem ― Boga jest ― schodzący z ― nieba i życie dający ―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 Boga jest Ten który zstępuje z nieba i życie dając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chlebem Bożym jest Ten, który zstępuje z nieba* i daje światu życie.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chlebem Boga jest schodzący z nieba i życie dający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 Boga jest (Ten) który zstępuje z nieba i życie dając światu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2024-05-08T15:38:17Z</dcterms:modified>
</cp:coreProperties>
</file>