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7"/>
        <w:gridCol w:w="55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― prorokach: i będą wszyscy nauczeni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Boga. Każdy ― usłyszawszy od ― Ojca, i który nauczył się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przez Boga każdy więc ten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jest napisane: I będą wszyscy pouczeni przez Boga.* Każdy, kto usłyszał od Ojca i przyjął pouczenie, przychodzi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Jest napisane w prorokach: I będą wszyscy wyuczonymi (przez) Boga. Każdy, (który usłyszał) od Ojca i (który nauczył się),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które jest napisane u proroków i będą wszyscy nauczeni (przez) Boga każdy więc (ten) który usłyszał od Ojca i który przyjął pouczenie przychodzi do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proroków czytamy: I będą wszyscy pouczeni przez Boga. Każdy, kto usłyszał i przyjął pouczenie Ojca,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I wszyscy będą wyuczeni przez Boga. Każdy więc,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w prorokach: I będą wszyscy wyuczeni od Boga; przetoż każdy, kto słyszał od Ojca, a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napisano w Prorocech: I będą wszyscy uczniami Bożymi. Wszelki, kto słyszał od Ojca i nauczył się,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 Proroków: Oni wszyscy będą uczniami Boga. Każdy, kto od Ojca usłyszał i przyjął naukę, przyjdzie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Napisano bowiem u proroków: I będą wszyscy pouczeni przez Boga. Każdy, kto słyszał od Ojca i jest pouczony,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u Proroków: I będą wszyscy pouczeni przez Boga. Każdy, kto usłyszał od Ojca i zrozumiał,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Prorocy zapisali: Wszyscy będą uczniami Boga. Każdy, kto posłuchał Ojca i przyjął Jego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jest napisane: I  wszyscy zostaną pouczeni przez Boga. Ktokolwiek usłyszał od Ojca i przyjął naukę,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proroków czytamy, że Bóg pouczy wszystkich. Kto więc słucha Ojca i uczy się od niego, może przyjść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(znaczy to), że ktoś widział Ojca, bo tylko Ten, który jest (posłany) od Boga, widział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Написано в пророків: І всі будуть навчені Богом. Кожний, хто чув Батька і навчився, приходить до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od przeszłości w piśmie odwzorowane w wiadomych Prorokach: I będą wszyscy nauczeni niewiadomego boga; wszystek ten który usłyszał z obok od strony wiadomego ojca i który nauczył się przychodzi istotnie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Prorokach: A wszyscy będą wykształceni przez Boga. Zatem każdy, kto usłyszał od Ojca i się nauczył – do mnie przychodzi.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Napisano u Proroków: "Wszyscy oni będą pouczeni przez Adonai". Każdy kto słucha Ojca i uczy się od Niego,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u Proroków: ʼI oni wszyscy będą wyuczeni przez Panaʼ. Każdy, kto usłyszał od Ojca i się nauczył, przychodzi do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księgach proroków napisano przecież: „Oni wszyscy będą uczniami Boga”. Każdy więc, kto słuchał Ojca i uczył się od Niego, przyjdzie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54:13&lt;/x&gt;; &lt;x&gt;300 31:33-34&lt;/x&gt;; &lt;x&gt;530 2:13&lt;/x&gt;; &lt;x&gt;590 4:9&lt;/x&gt;; &lt;x&gt;650 8:10-11&lt;/x&gt;; &lt;x&gt;650 10:16&lt;/x&gt;; &lt;x&gt;690 2:27&lt;/x&gt;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2024-05-08T03:49:48Z</dcterms:modified>
</cp:coreProperties>
</file>