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8"/>
        <w:gridCol w:w="51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Walczyli więc ze sobą nawzajem ― Judejczycy mówiąc: Jak może Ten nam dać ― ciało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Walczyli więc między sobą Judejczycy mówiąc jak może On nam dać ciało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zaczęli więc sprzeczać się między sobą i mówić: Jak On może nam dać spożyć swoje ciało?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Walczyli więc ze sobą nawzajem Judejczycy mówiąc: Jak może ten nam dać ciało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zjeść?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Walczyli więc między sobą Judejczycy mówiąc jak może On nam dać ciało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zaczęli się więc sprzeczać między sobą i mówić: Jak On może nam dać do spożycia swoje ciało?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 sprzeczali się między sobą i mówili: Jakże on może dać nam swoje ciało do jedzenia?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Wadzili się tedy Żydowie między sobą, mówiąc: Jakoż ten może nam dać ciało swoje ku jedzeniu?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Swarzyli się tedy Żydowie między sobą, mówiąc: Jakoż nam ten może dać ciało swe ku jedzeniu?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Sprzeczali się więc między sobą Żydzi, mówiąc: Jak on może nam dać swoje ciało do jedzenia?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sprzeczali się Żydzi między sobą, mówiąc: Jakże Ten może dać nam swoje ciało do jedzenia?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Spierali się więc z sobą Żydzi: Jak może On dać nam swoje ciało do zjedzenia?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zaczęli się sprzeczać między sobą, pytając: „Jak On może nam dać swoje ciało do jedzenia?”.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Judejczycy rozprawiali między sobą, mówiąc: „Jak On może nam dać swoje ciało do zjedzenia!?”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Żydzi zaczęli się ze sobą sprzeczać: - Jakże on może dać nam swoje ciało do jedzenia?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Jezus im powiedział: - Zaprawdę, zaprawdę, powiadam wam: Jeżeli nie będziecie spożywali ciała Syna Człowieczego i nie będziecie pili krwi Jego, nie będziecie mieli życia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Сперечалися між собою юдеї, кажучи: Як може він дати нам спожити своє тіло?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Sprzeczali się więc istotnie do wzajemnych Judajczycy powiadając: Jakże może ten właśnie nam dać to mięso swoje zjeść?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Żydzi sprzeczali się ze sobą, mówiąc: Jakże ten może nam dać zjeść swoją cielesną naturę?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Judejczycy rozprawiali między sobą, mówiąc: "Jakże człowiek ten może dać nam swoje ciało do jedzenia?".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zaczęli się więc ze sobą spierać, mówiąc: ”Jak ten człowiek może nam dać do jedzenia swoje ciało?”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słuchający Go zaczęli się między sobą sprzeczać: —Jak on może dać nam do jedzenia swoje ciało?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2024-05-08T22:39:10Z</dcterms:modified>
</cp:coreProperties>
</file>