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7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święta środku, wszedł Jezus do ― świątyni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minęła połowa świąt, Jezus wszedł do świątyni i zaczął nauczać.*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(w) święta (połowie) wszedł* Jezus do świątyni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święta które jest w połowie wszedł Jezus do świątyni i 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2024-05-08T14:44:20Z</dcterms:modified>
</cp:coreProperties>
</file>