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0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Go, ale nikt położył na Nim ―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schwytać, ale nikt nie położył na Nim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chcieli z nich pojmać go, ale nikt (nie) położył na niego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schwytać, ale nikt nie tknął Go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chcieli go schwytać, ale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go niektórzy z nich pojmać; ale żaden nie ściągnął nań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poimać, ale się nań żaden ręką nie targnął.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pojmać, lecz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pojmać, lecz nikt nie podniósł ręki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schwytać, lecz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uwięzić, lecz nikt nie odważył się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siłą chcieli Go zatrzymać, nikt jednak nie wyciągnął ręki przeciw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byli za tym, aby go uwięzić, lecz nikt się na to nie odważył.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pochwycić, lecz nikt Go nie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ж з них хотіли схопити його, але ніхто не простягав до нього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chcieli z nich ująć ściśnięciem go, ale nikt nie narzucił wrogo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pojmać, ale nikt nie narzucił rąk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pochwycić, ale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pochwycić, lecz nikt nie położył na nim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aresztować, ale nikt nie ośmielił się Go dotknąć.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2024-05-08T15:13:04Z</dcterms:modified>
</cp:coreProperties>
</file>