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7"/>
        <w:gridCol w:w="4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― Jezus: ― Czas ― mój jeszcze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obecnie, ― zaś czas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zawsze jest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pora moja jeszcze nie jest obecna zaś pora wasza zawsze jest gotowa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im: Mój czas jeszcze nie nastał,* wasz czas natomiast jest zawsze odpowiedni.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Pora moja jeszcze nie jest obecną, zaś pora wasza zawsze jest gotowa*.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pora moja jeszcze nie jest obecna zaś pora wasza zawsze jest gotowa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dla was pora zawsze jest odpowiednia.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2024-05-08T04:33:24Z</dcterms:modified>
</cp:coreProperties>
</file>