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3"/>
        <w:gridCol w:w="5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 ― Judejczycy: Teraz poznaliśmy, że demona masz. Abraham umarł i ― prorocy, a Ty mówisz: Jeśli ktoś ― słowo Moje zachowa, nie ― skosztuje śmierci na ―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Judejczycy teraz poznaliśmy że demona masz Abraham umarł i prorocy a Ty mówisz jeśli ktoś Słowo moje zachowałby nie skosztuje śmierci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Żydzi powiedzieli Mu: Teraz jesteśmy pewni, że masz demona.* Abraham umarł i prorocy, a Ty mówisz: Jeśli ktoś zachowa moje Słowo, nie zazna śmierci 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[więc] mu Judejczycy: Teraz poznaliśmy, że demona masz. Abraham umarł i prorocy, a ty mówisz: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słowa mego strzec będzie, nie skosztuje śmierci na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Judejczycy teraz poznaliśmy że demona masz Abraham umarł i prorocy a Ty mówisz jeśli ktoś Słowo moje zachowałby nie skosztuje śmierci na wiek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7:20&lt;/x&gt;; &lt;x&gt;500 10:20&lt;/x&gt;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2024-05-08T05:59:15Z</dcterms:modified>
</cp:coreProperties>
</file>