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wysłuchawszy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sumieniu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będąc zawstydzonymi,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 jednym,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starszych,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ostatnich,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do ostatnich i został pozostawiony sam Jezus i ta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wychodzić jeden po drugim, poczynając od starszych, aż został On sam i 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usłyszawszy wychodzili jeden po jednym, zacząwszy od starszych, i pozostawiony został sam, i kobieta na środku będąca.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(do) ostatnich i został pozostawiony sam Jezus i (ta) kobieta na środku która 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2024-05-08T17:30:56Z</dcterms:modified>
</cp:coreProperties>
</file>