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3093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podniósł go i powiedział: Wstań, i ja sam jestem człowiekiem.*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podniósł go mówiąc: "Wstań. I ja sam człowiekiem jestem."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go podniósł mówiąc powstań i ja sam człowiek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14:15&lt;/x&gt;; &lt;x&gt;730 19:10&lt;/x&gt;; &lt;x&gt;730 22:9&lt;/x&gt;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2024-05-08T21:55:32Z</dcterms:modified>
</cp:coreProperties>
</file>