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bojący się Go i czyniący sprawiedliwość godny przyjęcia dla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narodzie* miły Mu jest ten, kto się Go boi** i czyni sprawiedliwość.***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każdym ludzie bojący się Go i czyniący sprawiedliwość godny przyjęcia dla Niego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bojący się Go i czyniący sprawiedliwość godny przyjęcia (dla) Niego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64:5&lt;/x&gt;; &lt;x&gt;500 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2024-05-08T12:55:48Z</dcterms:modified>
</cp:coreProperties>
</file>