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pierwszą straż i drugą przyszli do bramy żelaznej prowadzącej do miasta która sama z siebie została otworzona im i wyszedłszy wcześniej przeszli ulicę jedną i zaraz odstąpił zwiastun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przejściu obok pierwszej straży i drugiej, doszli do żelaznej bramy prowadzącej do miasta, która sama im się otworzyła;* i wyszli na zewnątrz, przeszli jedną ulicę i zaraz anioł od niego odstąpił.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pierwszą straż i drugą przyszli do bramy (tej) żelaznej, (tej) niosącej* do miasta, która samorzutnie otwarła się im, i wyszedłszy poszli naprzód ulicą jedną, i zaraz odstąpił zwiastun od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pierwszą straż i drugą przyszli do bramy żelaznej prowadzącej do miasta która sama z siebie została otworzona im i wyszedłszy wcześniej przeszli ulicę jedną i zaraz odstąpił zwiastun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5:19&lt;/x&gt;; &lt;x&gt;510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frazeologii polskiej: "prowadzącej".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2024-05-09T14:37:10Z</dcterms:modified>
</cp:coreProperties>
</file>