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podążał za nim i nie wiedział że prawdziwe jest stające się przez zwiastuna uważał zaś widzenie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podążał za nim, lecz nie wiedział, że prawdą jest to, co się za sprawą anioła dzieje, sądził raczej, że ogląda widzenie.*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towarzyszył. I nie wiedział, że prawdziwe jest (to) stawające się przez zwiastuna, uważał zaś widzenie widzieć*.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podążał za nim i nie wiedział że prawdziwe jest stające się przez zwiastuna uważał zaś widzenie 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&lt;x&gt;230 126:1&lt;/x&gt;; &lt;x&gt;510 9:10&lt;/x&gt;; &lt;x&gt;510 10:3&lt;/x&gt;; &lt;x&gt;510 11:5&lt;/x&gt;; &lt;x&gt;510 16:9-10&lt;/x&gt;; &lt;x&gt;540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"uważał zaś, że ma widzenie".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2024-05-09T03:02:16Z</dcterms:modified>
</cp:coreProperties>
</file>