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84"/>
        <w:gridCol w:w="59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wypełnił Jan bieg mówił za kogo mnie uważacie być nie jestem ja ale oto przychodzi po mnie co do którego nie jestem godny sandału stóp rozwiązać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końcu swego biegu Jan mówił: Za kogo mnie uważacie? To nie jestem ja,* ale oto za mną idzie Ten, którego sandałów u stóp nie jestem godzien rozwiązać.**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wypełniał Jan bieg*, mówił: "Czym ja domyślacie się być**? Nie jestem ja; ale oto przychodzi po mnie, którego nie jestem godny sandały nóg rozwiązać".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wypełnił Jan bieg mówił (za) kogo mnie uważacie być nie jestem ja ale oto przychodzi po mnie (co, do) którego nie jestem godny sandału stóp rozwiązać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3:11&lt;/x&gt;; &lt;x&gt;480 1:7&lt;/x&gt;; &lt;x&gt;490 3:16&lt;/x&gt;; &lt;x&gt;500 1:27&lt;/x&gt;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10:2&lt;/x&gt;; &lt;x&gt;510 13:16&lt;/x&gt;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"Gdy zaś wypełniał Jan bieg" - metafora sportowa, określająca kres życia.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"Czym domyślacie się, że ja jestem?"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2024-05-09T01:47:53Z</dcterms:modified>
</cp:coreProperties>
</file>