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przybyli do synagogi. Przemówili tam tak, że uwierzyło spore grono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mówili tak, że uwierzyła wielka liczba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Ikonii, że także weszli do bóżnicy żydowskiej, a tak mówili, że uwierzyło i Żydów, i Greków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Ikonium, że pospołu weszli do bóżnice Żydowskiej i mówili tak, że wielkie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weszli tak samo do synagogi żydowskiej i przemawiali, tak że wielka liczba Żydów i pogan uwierzyła.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również do synagogi żydowskiej i przemawiali tak, iż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również weszli do synagogi żydowskiej i przemówili, wskutek czego uwierzyła wielka liczba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coś podobnego. Weszli do synagogi i przemawiali tak, że uwierzyło bardzo wielu Żydów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było w Ikonium: Weszli do synagogi Żydów i tak przemówili, że uwierzyło wielkie mnóstwo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byli w Ikonium, poszli również do synagogi żydowskiej i przemawiali tak, że wielu Żydów i Greków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podobnie: weszli do synagogi żydowskiej i przemawiali tak, że mnóstwo Żydów i Greków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таке в Іконії, що разом увійшли вони до юдейської синагоги і говорили так, що повірило дуже велике число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tego samego zdarzyło się w Ikonium, bo oni weszli do bóżnicy Żydów oraz tak opowiedzieli, że uwierzyło wielkie mnóstwo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zdarzyło się to samo - weszli do synagogi i przemawiali tak, że zaufała wielka liczba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Ikonium weszli razem do synagogi żydowskiej i przemawiali tak, iż uwierzyło wielkie mnóstwo zarówno Żydów, jak i Greków,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 apostołowie również udali się do synagogi. Dzięki ich nauczaniu mnóstwo Żydów i pogan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2024-05-09T01:14:08Z</dcterms:modified>
</cp:coreProperties>
</file>