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6"/>
        <w:gridCol w:w="4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 zebrani zaś wysłannicy i starsi zobaczyć co do słowa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Zeszli się więc apostołowie i prezbiterzy, aby rozpatrzyć tę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Zebrani zostali* wysłannicy i starsi, (aby) zobaczyć około słowa tego.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 zebrani zaś wysłannicy i starsi zobaczyć co do słowa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Zeszli się więc apostołowie i starsi, aby rozpatrzyć tę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i starsi zebrali się więc, aby rozstrzygnąć tę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Zgromadzili się tedy Apostołowie i starsi, aby wejrzeli w tę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się apostołowie i starszy wejźrzeć w to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więc Apostołowie i starsi, aby rozpatrzyć tę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Zgromadzili się więc apostołowie i starsi, aby tę sprawę rozważyć.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więc apostołowie i starsi, aby rozpatrzyć tę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zebrali się apostołowie i starsi, aby rozpatrzyć tę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Zebrali się zatem apostołowie i starsi, by rozważyć tę sprawę.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też powodu zebrali się apostołowie i starszyzna, aby sprawę rozważyć.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więc apostołowie i starsi, aby tę sprawę rozpatrzyć.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Зібралися апостоли і старці, щоб розглянути цю справу.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odnośnie tej sprawy zostali zebrani apostołowie i starsi, by to poznać.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Wysłannicy i starsi zebrali się, aby rozpatrzyć tę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apostołowie i starsi zebrali się, aby rozpatrzyć tę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i starsi zebrali się więc ponownie, aby rozpatrzyć ten problem.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Możliwe też: "zebrali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2024-05-09T04:49:09Z</dcterms:modified>
</cp:coreProperties>
</file>