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Paweł i Sylas, modląc się, śpiewali hymny Bogu,* więźniowie zaś przysłuchiwali się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środka nocy Paweł i Sylas modląc się sławili hymnem Boga, przysłuchiwali się zaś im uwięzieni.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modlili się i śpiewali Bogu hymny. Przysłuchiwali się im więźniowie.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modlili się i śpiewem chwalili Boga, a więźniowie słyszeli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północy Paweł i Sylas modląc się, chwalili Boga pieśniami, tak że je słyszeli więźniowie.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północy Paweł i Sylas modląc się, chwalili Boga. A słuchali ich, którzy byli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modlili się, śpiewając hymny Bogu.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Paweł i Sylas modlili się i śpiewem wielbili Boga, więźniowie zaś przysłuchiwali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modląc się, śpiewali hymny Bogu,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jeszcze się modlili i śpiewali Bogu. A inni więźniowie przysłuchiwali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północy Paweł i Sylas, modląc się śpiewem, wielbili Boga, a więźniowie przysłuchiwali się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północy, kiedy Paweł i Sylas modlili się do Boga i śpiewali na jego cześć, a więźniowie przysłuchiwali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modląc się śpiewali na cześć Boga,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Опівночі Павло й Сила, молячись, прославляли Бога, а в'язні слухали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około północy Paweł i Sylas, modląc się śpiewali Bogu, więc 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Sza'ul i Sila modlili się i śpiewali Bogu hymny, inni zaś więźniowie uważnie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mniej więcej o północy Paweł i Sylas modlili się i wysławiali Boga pieśnią, więźniowie zaś ich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wielbili Boga modlitwą i pieśniami, a wszyscy współwięźniowie przysłuchiwali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35:10&lt;/x&gt;; &lt;x&gt;230 42:9&lt;/x&gt;; &lt;x&gt;230 77:7&lt;/x&gt;; &lt;x&gt;230 119:62&lt;/x&gt;; &lt;x&gt;540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2024-05-09T04:33:28Z</dcterms:modified>
</cp:coreProperties>
</file>