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0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w porze tej zamęt nie mały co do drogi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czasie doszło do niemałego zamieszania* z powodu drogi (Pana).**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w porze tej zamęt nie mały co do drogi*.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w porze tej zamęt nie mały co do drogi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19:40&lt;/x&gt;; &lt;x&gt;540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&lt;x&gt;510 19:11-20&lt;/x&gt;; &lt;x&gt;530 15:32&lt;/x&gt;; Paweł jako obywatel rzymski nie mógł być rzucony na pożarcie lwom.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9:2&lt;/x&gt;; &lt;x&gt;510 19:9&lt;/x&gt;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chrześcijaństwie.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2024-05-08T06:20:09Z</dcterms:modified>
</cp:coreProperties>
</file>