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 przewidziałem Pana przede mną przez cały że po prawej stronie mojej jest aby nie zostałbym 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Nim:* Miałem Pana zawsze przed moim obliczem, gdyż jest po mojej prawicy, aby mną nie zachwiano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mówi o Nim: "Widziałem przed sobą Pana przede mną przez cały*, że po prawicy** mej jest, aby nie zostałbym potrząśnięty.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 przewidziałem Pana przede mną przez cały że po prawej stronie mojej jest aby nie zostałbym wstrząśnięty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"czas".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pluralis.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2024-05-08T21:00:55Z</dcterms:modified>
</cp:coreProperties>
</file>