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krzyczeć: Mężowie izraelscy, pomóżcie! To jest człowiek, który wszędzie wszystkich naucza przeciw ludowi, Prawu i temu miejscu,* a nawet więcej: Greków wprowadził do świątyni i zbezcześcił to święte miejsce.**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krzycząc: "Mężowie Izraelici, pomagajcie. To jest człowiek, (ten) przeciw ludowi, i Prawu, i miejscu temu wszystkich wszędzie nauczający. Jeszcze i Hellenów wprowadził do świątyni i spospolitował święte miejsce to".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krzycząc mężowie Izraelici pomóżcie to jest człowiek przeciw ludowi i Prawu i miejscu temu wszystkich wszędzie nauczający jeszcze zarówno i Greków wprowadził do świątyni i uznaje za pospolite święte miejsce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6:13&lt;/x&gt;; &lt;x&gt;510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Przedstawiciele narodów mogli wejść na Dziedziniec pogan (&lt;x&gt;560 2:11-22&lt;/x&gt;). Dziedzińce: kobiet, synów Izraela i kapłanów, na poziomie o 1,5 m wyższym, oddzielone były marmurową ścianą soreq, wys. 1,35 m, z ostrzeżeniami w językach gr. i łac. Wejście karano śmiercią (&lt;x&gt;510 21:28&lt;/x&gt;L.).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44:7&lt;/x&gt;; &lt;x&gt;510 24:6&lt;/x&gt;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2024-05-08T17:10:34Z</dcterms:modified>
</cp:coreProperties>
</file>