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żeglowanie dokonawszy z Tyru przyszliśmy do Ptolemaidy i pozdrowiwszy braci pozostaliśmy dzień jeden 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kończąc żeglugę z Tyru, zawinęliśmy do Ptolemaidy,* przywitaliśmy braci** i pozostaliśmy u nich przez jeden dzień.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[*Ptolemaida : dawne Akko, ok. 48 km na pd od Tyru; nigdy nie podbite przez Izraelitów, uważane przez nich za filistyńskie, a przez Greków za fenickie; kluczowe na szlaku Syria — Egipt.][**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28:14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płynięcia dokonawszy z Tyru przyszliśmy do Ptolemaidy. I pozdrowiwszy braci, pozostaliśmy dzień jeden u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żeglowanie dokonawszy z Tyru przyszliśmy do Ptolemaidy i pozdrowiwszy braci pozostaliśmy dzień jeden 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odbiliśmy z Tyru i zakończyliśmy żeglugę w Ptolemais. Tam przywitaliśmy się z braćmi i zatrzymaliśmy się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żeglugi z Tyru przypłynęliśmy do Ptolemaidy i powitawszy braci, spędziliśmy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odprawiwszy płynienie z Tyru, przypłynęliśmy do Ptolemaidy, a pozdrowiwszy braci, zamieszkaliśmy u nich przez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odprawiwszy płynienie od Tyru, przypłynęliśmy do Ptolemaidy, a przywitawszy się z bracią, mieszkaliśmy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Kończąc naszą żeglugę, przybyliśmy z Tyru do Ptolemaidy i powitawszy braci, pozostaliśmy u 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ukończywszy podróż morską z Tyru, zawinęliśmy do Ptolemaidy i pozdrowiwszy braci, pozostaliśmy u nich przez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Kończąc naszą żeglugę, przybyliśmy z Tyru do Ptolemaidy. Powitaliśmy braci i pozostaliśmy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tymczasem odpłynęliśmy z Tyru i przybyliśmy do Ptolemaidy. Przywitaliśmy się tam z braćmi i zatrzymaliśmy się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Kończąc nasze żeglowanie, dotarliśmy z Tyru do Ptolemajdy. Tam pozdrowiliśmy braci i pozostaliśmy u nich jeden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Tyru zawinęliśmy do Ptolemaidy, gdzie kończyła się nasza podróż morska. Tam przywitaliśmy się z braćmi i przez cały dzień byliśmy u nich w gościnie.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 odbyciu morskiej podróży z Tyru zawinęliśmy do Ptolomaidy, gdzie pozdrowiliśmy braci, zatrzymując się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ж, зачавши плавбу з Тира, пристали до Птолемаїди і, привітавши братів, перебували в них один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po przebyciu żeglugi z Tyru, przybyliśmy do Ptolemaidy, i po pozdrowieniu braci, pozostaliśmy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rejsu z Cor przybyliśmy do Ptolemaidy. Przywitaliśmy się tam z braćmi i przenocowaliśmy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zakończyliśmy podróż z Tyru i przybyliśmy do Ptolemaidy, a pozdrowiwszy braci, zatrzymaliśmy się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Kontynuując podróż, odpłynęliśmy z Tyru i dobiliśmy do Ptolemaidy. Odwiedziliśmy tamtejszych wierzących i zostaliśmy u nich jeden dzień,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2024-05-08T09:34:05Z</dcterms:modified>
</cp:coreProperties>
</file>