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9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powiedziałem Panie oni wiedzą że ja byłem wiążący i chłoszczący po zgromadzeniach wierzących w 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powiedziałem: Panie, oni sami wiedzą, że ja więziłem* i biczowałem po synagogach** tych, którzy wierzą w Ciebie;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powiedziałem: «Panie, oni wiedzą, że ja byłem wtrącającym do strażnicy i bijącym* po synagogach** wierzących w Ciebie.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powiedziałem Panie oni wiedzą że ja byłem wiążący i chłoszczący po zgromadzeniach wierzących w 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22:4-5&lt;/x&gt;; &lt;x&gt;510 26:10&lt;/x&gt;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10:17&lt;/x&gt;; &lt;x&gt;510 26:11&lt;/x&gt;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"byłem wtrącającym do strażnicy i bijącym" - zamiast według norm klasycznych: "wtrącałem do strażnicy i biłem".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 synagogach" - nie należy tego rozumieć jako "w synagogach", "synagogach" - bardziej etymologicznie: "miejscach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2024-05-10T13:56:37Z</dcterms:modified>
</cp:coreProperties>
</file>