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8"/>
        <w:gridCol w:w="5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trybun powiedział mu mów mi czy ty Rzymianin jesteś zaś powiedział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Chiliarcha zbliżył się zatem i zapytał: Powiedz mi, czy ty jesteś Rzymianinem? A on na to: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Podszedłszy zaś tysiącznik powiedział mu: "Mów mi, ty Rzymianinem jesteś?" Ten zaś mówił, "Tak".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trybun powiedział mu mów mi czy ty Rzymianin jesteś zaś powiedział tak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2024-05-10T09:19:36Z</dcterms:modified>
</cp:coreProperties>
</file>