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jakichś dwóch spośród setników i polecił: Przygotujcie dwustu żołnierzy,* aby poszli aż do Cezarei, oraz siedemdziesięciu jezdnych** i dwustu oszczepników*** – od trzeciej godziny**** w nocy;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[jakichś]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setników, powiedział: "Przygotujcie żołnierzy dwustu, żeby poszli* aż do Cezarei, i jeźdźców siedemdziesięciu, i włóczników dwustu, od trzeciej godziny nocy**.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dowódca przywołał dwóch setników i polecił: Na godzinę dwudziestą pierwszą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 dwustu żołnierzy, siedemdziesięciu jezdnych i dwustu oszczepników. Udadzą się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dwóch setników, powiedział: Przygotujcie do wymarszu do Cezarei na godzinę trzecią w nocy dwustu żołnierzy, siedemdziesięciu jeźdźców i dwustu oszczepników.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dwóch niektórych z setników, rzekł: Nagotujcie dwieście żołnierzy, aby szli aż do Cezaryi; do tego siedmdziesiąt jezdnych i dwieście drabantów na trzecią godzinę w 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dwu Rotmistrzów, rzekł im: Nagotujcie dwie ście żołnierzów, aby szli aż do Cezarejej, i siedmdziesiąt jezdnych, i dwie ście oszczepników od trzeciej godziny w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dwóch setników, rozkazał: Przygotujcie do wymarszu do Cezarei dwustu żołnierzy i siedemdziesięciu jezdnych, i dwustu oszczepników na trzecią godzinę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dwóch spośród setników i rzekł: Przygotujcie na godzinę trzecią w nocy w drogę do Cezarei dwustu żołnierzy, siedemdziesięciu jeźdźców i dwustu oszczepników;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dwóch setników i rozkazał: Przygotujcie do wymarszu do Cezarei na trzecią godzinę w nocy dwustu żołnierzy, siedemdziesięciu jezdnych i dwustu oszczepników.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dwóch setników i rozkazał im: „Przygotujcie dwustu żołnierzy i siedemdziesięciu jeźdźców oraz dwustu oszczepników. O trzeciej godzinie nocy bądźcie gotowi do wymarszu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przywołał dwóch centurionów i dał im rozkaz: „Miejcie w gotowości na trzecią godzinę nocną dwustu żołnierzy na wymarsz do Cezarei, a nadto siedemdziesięciu konnych i dwustu włóczników.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wezwał dwóch setników i rozkazał: - Na godzinę dziewiątą wieczór ma być gotowy do wymarszu do Cezarei oddział dwustu pieszych, siedemdziesięciu jeźdźców i dwustu zbrojnych we włócznie;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setników i wydał rozkaz: ʼPrzygotujcie w drogę do Cezarei na trzecią godzinę w nocy dwustu żołnierzy, siedemdziesięciu konnych i dwustu oszczepników;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покликавши якихось двох сотників, сказав: Приготуйте двісті вояків, щоб пішли до Кесарії, і сімдесят кіннотників, і двісті стрільців від третьої години ночі;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przywołał do siebie jakichś dwóch setników i powiedział: Od trzeciej godziny nocy przygotujcie dwustu żołnierzy, siedemdziesięciu jeźdźców oraz dwustu włóczników, aby mogli pójść do 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spośród dowódców i rzekł: "Weźcie dwie setki pieszych, gotowych wyruszyć do Cezarei o dziewiątej dziś wieczór, i siedemdziesięciu konnych oraz dwustu włóczników;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dwóch spośród setników, rzekł: ”Na trzecią godzinę w nocy przygotujcie do marszu do Cezarei dwustu żołnierzy, a także siedemdziesięciu konnych i dwustu włóczników.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dwóch podległych sobie dowódców i rozkazał im: —Na dziewiątą wieczorem przygotujcie dwustu żołnierzy, dwustu oszczepników i siedemdziesięciu jezdnych. Wyruszą do Cezarei.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Żołnierz, στρατιώτης, ciężkozbrojny legionista.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Jezdny, ἱππεύς, rzym. kawalerzysta.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Oszczepnik, δεξιολάβος, lekkozbrojny.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Tj.21:00 wg wsp. rachuby.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 zdanie zamiarowe.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czasu: po godzinie dwudziestej pierwszej.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2024-05-09T02:23:14Z</dcterms:modified>
</cp:coreProperties>
</file>