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pięciu dniach zszedł arcykapłan Ananiasz ze starszymi i prawnikiem Tertullusem pewnym którzy ukazali się namiestnikowi co do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pięciu dniach przybył arcykapłan Ananiasz* z niektórymi prezbiterami oraz z rzecznikiem** prawnym,*** niejakim Tertullusem;**** wnieśli oni przed namiestnikiem***** pozew przeciwko Pawłowi.******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pięciu dniach zszedł arcykapłan Ananiasz ze starszymi niektórymi i mówcą*, Tertullosem pewnym, którzy uczynili widzialnym** dowódcy*** co do Pawła.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pięciu dniach zszedł arcykapłan Ananiasz ze starszymi i prawnikiem Tertullusem pewnym którzy ukazali się namiestnikowi co do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pięciu dniach przybył arcykapłan Ananiasz. Towarzyszyło mu kilku starszych oraz rzecznik prawny, niejaki Tertyllos. Wnieśli oni przed namiestnikiem pozew przeciwko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pięciu dniach przybył najwyższy kapłan Ananiasz wraz ze starszymi i z retorem, niejakim Tertullosem. Wnieśli oni przed namiestnika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oskarżenie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pięciu dniach jechał najwyższy kapłan Ananijasz z starszymi i z Tertullem niejakim prokuratorem; którzy stanęli przed starostą przeciwko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piąci dniach zjachał nawyższy kapłan Ananiasz z niektórymi starszymi i z niejakim Tertullem, prokuratorem, którzy stanęli przed starostą przeciw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pięciu dniach przybył arcykapłan Ananiasz z kilkoma starszymi i retorem, niejakim Tertullosem. Oni to wnieśli przed namiestnika oskarżenie przeciwko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pięciu dniach przyjechał arcykapłan Ananiasz z niektórymi starszymi i z rzecznikiem prawnym, niejakim Tertullusem, aby wytoczyć sprawę przed namiestnikiem przeciwko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pięciu dniach przybył arcykapłan Ananiasz z kilkoma starszymi i retorem, niejakim Tertullosem. Oni to wnieśli przed namiestnika oskarżenie przeciwko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pięciu dni przybył najwyższy kapłan Ananiasz wraz z kilkoma starszymi oraz retorem Tertullosem. Wnieśli oni przed namiestnika skargę na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Pięć dni później przybył arcykapłan Ananiasz razem z niektórymi starszymi i z niejakim Tertullosem, retorem. Wnieśli do namiestnika skargę przeciwko Pawłowi.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pięciu dniach przybył arcykapłan Ananiasz, a z nim grono członków starszyzny i rzecznik oskarżenia Tertullos; wszyscy oni zjawili się u gubernatora na rozprawę przeciwko Pawłowi.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pięciu dni przybył arcykapłan Ananiasz z kilkoma starszymi i retorem Tertullosem, aby wobec namiestnika wytoczyć Pawłowi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через п'ять днів прибув архиєрей Ананій зі старшими та якимсь промовцем Тертилом, що намісникові скаржилися на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pięciu dniach zszedł arcykapłan Ananiasz wraz z pewnymi starszymi i mówcą Tertullosem, oraz pokazali się namiestnikowi z powodu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pięciu dniach zjechał kohen hagadol Chanania z kilkoma starszymi i rzecznikiem prawnym imieniem Tertullus i przedstawili namiestnikowi swoją sprawę przeciwko Szaulowi.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 dni później arcykapłan Ananiasz przybył z niektórymi starszymi oraz mówcą publicznym, niejakim Tertullusem, i złożyli namiestnikowi doniesienie na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dni później, przybył najwyższy kapłan Ananiasz razem ze starszymi oraz z prawnikiem Tertullosem. Oni to wnieśli przed gubernatorem oskarżenie przeciw Pawłowi.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Zatrudnienie prawnika (łac. orator) było konieczne dlatego, że Żydzi nie byli zaznajomieni z rzym. procedurami prawnymi; było to też przyjęte w prowincjach (&lt;x&gt;510 24:1&lt;/x&gt;L.). Być może mowę wygłoszono po łacinie.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rzecznik prawny, ῥήτωρ : l. adwokat, hl w NP (&lt;x&gt;510 24:1&lt;/x&gt;L.).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Tertullus : zdr. od Tercjusz (&lt;x&gt;520 16:22&lt;/x&gt;).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23:24&lt;/x&gt;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tym czasie wyraz "mówca" przybrał już znaczenie prawnego przedstawiciela strony w sądzie, adwokata.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wyjaśnili, przedstawili.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rządcy Judei.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2024-05-09T16:23:12Z</dcterms:modified>
</cp:coreProperties>
</file>