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w związku z tym,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uważam to za szczęście, że mam dziś bronić się wobec ciebie przed wszystkim,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wszystko, z czego mię obwiniają Żydowie, królu Agrypo! poczytam się być za szczęśliwego, iż dziś mam odpowiadać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wszytkim, w czym mię winują Żydowie, królu Agryppo, za szczęśliwego się poczytam, iż dziś mam przed tobą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za szczęście, że mogę dzisiaj bronić się przeciwko wszystkim zarzutom, jakie stawiają mi Żydzi, przed tobą, królu Agryppo,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przed tym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szczęśliwy, królu Agryppo, że mogę się dzisiaj bronić wobec ciebie przed wszystkimi zarzutami,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„Królu Agryppo! Żydzi wysunęli przeciwko mnie oskarżenia. Jestem jednak szczęśliwy, że mogę dziś bronić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„Królu Agryppo, szczęśliwym się mienię, że to przed tobą mam teraz mówić w swojej obronie we wszystkich sprawach, o które Żydzi mnie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Królu Agryppo! Żydzi wysunęli przeciwko mnie cały szereg oskarżeń, ja zaś uważam to za szczęście, że mogę bronić się dziś przed tobą,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ʼKrólu Agryppo! Uważam się za szczęśliwego, że mogę dziś przed tobą bronić się wobec zarzutów,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 Агриппо, вважаю себе щасливим, що сьогодні перед тобою можу відповісти за все, в чому звинувачують мене юдеї,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Wobec wszystkich spraw, o które jestem oskarżany przez Żydów, uznałem się za szczęśliwego, że dzisiaj mam się bronić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"Królu Agryppo, za pomyślne uznaję to, że to przed tobą mam dziś bronić się przeciwko wszystkim zarzutom postawionym mi przez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”Uważam się za szczęśliwego, królu Agryppo, że właśnie przed tobą mam się dziś bronić w związku ze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—Cieszę się, królu Agryppo, że mogę bronić się przed zarzutami żydowskich przywódców w twojej obecności.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2024-05-08T21:31:42Z</dcterms:modified>
</cp:coreProperties>
</file>